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8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Elisa, i Tarsis, Cytym,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są: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Jawana: Elisza, Tarszisz, Kitim i Dodanim.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Кітійці,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 to: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 i Dodanim.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2024-04-29T08:31:41Z</dcterms:modified>
</cp:coreProperties>
</file>