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5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potężnym myśliwym przed JAHWE ― Bogiem, dla tego mówić będą: Jak Nebrod potężny myśliwy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dzielnym* myśliwym przed JAHWE.** Dlatego mówi się: Dzielny myśliwy przed JAHWE jak Nimrod.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odnosić się do polowania na ludzi, zob. &lt;x&gt;90 24:12&lt;/x&gt;; &lt;x&gt;300 16:16&lt;/x&gt;; &lt;x&gt;310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przed JHWH : być może sposób wyrażenia stopnia najwyższego, tj. najlepszym myśliwym na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2024-04-29T08:14:13Z</dcterms:modified>
</cp:coreProperties>
</file>