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twoje nasienie jak proch ziemi, tak że jeśli zdołałby ktoś policzyć proch ziemi, to również twoje nasienie mogłoby być policzone.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2024-04-27T19:31:55Z</dcterms:modified>
</cp:coreProperties>
</file>