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5"/>
        <w:gridCol w:w="3092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przejdź tę ziemię wzdłuż i wszerz, bo właśnie tobie ją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tę ziemię wzdłuż i wszerz, bo dam ci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Wstańże, schodź tę ziemię wzdłuż i wszerz,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schodź ziemię w dłużą i w szerzą jej: bo ją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wszerz: tobie go oddaję.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bo tobie go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zatem, przejdź tę ziemię wzdłuż i wszerz, gdyż dam ją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przejdź ten kraj wzdłuż i wszerz, gdyż daję go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wędruj po tym kraju wzdłuż i wszerz; dam go bowiem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przejdź [tę] ziemię wzdłuż i wszerz! Bo tobie ją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пройди землю по її довжині і по ширині, бо тобі її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obejdź ten kraj wzdłuż i wszerz, ponieważ tobie go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obejdź tę ziemię wzdłuż i wszerz, gdyż daję ją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2024-04-27T15:51:35Z</dcterms:modified>
</cp:coreProperties>
</file>