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0"/>
        <w:gridCol w:w="58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szedł, ze swoimi postojami,* z Negebu aż do Betel, do miejsca, gdzie był na początku jego namiot, między Betel a Aj,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Zatrzymując się po drodze, wędrował z Negebu do Betel, do miejsca, w którym obozował na początku, między Betel a 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szedł, robiąc postoje, od południa aż do Betel, do tego miejsca, gdzie poprzednio był jego namiot, między Betel a Aj;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szedł gościńcami swemi, od południa, i aż do Betel, aż do onego miejsca, gdzie przedtem był namiot jego, między Betel i między Haj.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wrócił się drogą, którą był przyszedł od południa do Betel, aż na miejsce, gdzie przedtym postawił był namiot między Betel i Haj,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Zatrzymując się na postojach, Abram zawędrował z Negebu do Betel, do tego miejsca, w którym przedtem rozbił swe namioty, między Betel i 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wędrował, zatrzymując się na postojach, z Negebu aż do Betelu, do miejsca, gdzie poprzednio był jego namiot, między Betelem i Ai,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Zatrzymując się po drodze, doszedł z Negebu aż do Betel, do miejsca, gdzie poprzednio stał jego namiot, pomiędzy Betel i 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Zatrzymując się na postojach, wędrował z Negebu w stronę Betel, aż do miejsca, gdzie przedtem stał jego namiot - między Betel i 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Wędrując tedy powoli z Negebu dotarł do Betel, do miejsca, gdzie już poprzednio stawiał namioty, pomiędzy Betel i Haj,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Szedł swoją drogą z południa aż do Bet El, aż do miejsca, gdzie był jego namiot na początku - pomiędzy Bet El i Ai,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пішовши звідки прийшов, до пустині до Ветилю, до місця де мав він раніше шатро, між Ветилем і між Анґеєм,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szedł w swoich wędrówkach od południa aż do Betel, do miejsca między Betel i Aj, gdzie przedtem był jego namiot.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szedł od obozowiska do obozowiska, z Negebu aż do Betel, do miejsca, gdzie początkowo był jego namiot między Betel i Aj,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obozami.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2024-04-28T17:29:33Z</dcterms:modified>
</cp:coreProperties>
</file>