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Abram do Lota: Niechże nie będzie sporu między mną a między tobą i między moimi pasterzami a między twoimi pasterzami, ponieważ jesteśmy braćmi.*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mężczyznami, braćmi, </w:t>
      </w:r>
      <w:r>
        <w:rPr>
          <w:rtl/>
        </w:rPr>
        <w:t>אֲנָׁשִים אַחִים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2024-04-27T15:22:18Z</dcterms:modified>
</cp:coreProperties>
</file>