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Chorytów w ich górach Seir aż do El-Paran, które jest przy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2024-05-04T15:37:22Z</dcterms:modified>
</cp:coreProperties>
</file>