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on człowiekiem – dzikim osłem,* ze swą ręką przeciw wszystkim, z ręką wszystkich przeciw sobie, i będzie się osiedlał naprzeciw wszystkich swych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Zwierzę takie jest w SP synonimem niepokornej samodzielności, zob. &lt;x&gt;300 2:24&lt;/x&gt;; &lt;x&gt;350 8:9&lt;/x&gt; (&lt;x&gt;10 16:12&lt;/x&gt;L.)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naprzeciw wszystkich swych braci, </w:t>
      </w:r>
      <w:r>
        <w:rPr>
          <w:rtl/>
        </w:rPr>
        <w:t>יִׁשְּכֹן וְעַל־ כָל־אֶחָיו ּפְנֵי</w:t>
      </w:r>
      <w:r>
        <w:rPr>
          <w:rtl w:val="0"/>
        </w:rPr>
        <w:t xml:space="preserve"> : lub: przeciwko wszystkim swoim braciom.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2024-04-29T02:41:05Z</dcterms:modified>
</cp:coreProperties>
</file>