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6"/>
        <w:gridCol w:w="5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Hagar Abramowi syna. I nadał Abram swojemu synowi, którego urodziła Hagar, imię Ismael.*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Hagar urodziła Abramowi syna. Abram nadał mu imię Ismael.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Hagar urodziła Abramowi syna. I nadał Abram swemu synowi, którego urodziła Hagar, imię Izmael.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Agar Abramowi syna, i nazwał Abram imię syna swego, którego urodziła Agar, Ismael.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Agar Abramowi syna, który nazwał imię jego Ismael.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Hagar urodziła Abramowi syna. I Abram nazwał zrodzonego mu przez Hagar syna imieniem Izmael.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Hagar urodziła Abramowi syna. Abram nadał synowi swemu, którego urodziła Hagar, imię Ismael.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Hagar urodziła Abramowi syna, a Abram dał synowi, którego urodziła Hagar, imię Izmael.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Hagar urodziła Abramowi syna. Abram dał synowi, którego mu urodziła Hagar, imię Izmael.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Hagar urodziła Abramowi Ismaela, liczył Abram osiemdziesiąt sześć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Hagar urodziła Awramowi syna, a Awram nadał swojemu synowi, którego urodziła Hagar, imię Jiszmael.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породила Агар Аврамові сина, і назвав Аврам імя свого сина, якого породила йому Агар, Ізмаїл.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Hagar urodziła Abramowi syna; więc Abram nazwał imię swojego syna, którego urodziła Hagar – Iszmael.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Hagar urodziła Abramowi syna i Abram nazwał swego syna, którego urodziła Hagar, imieniem Ismael.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2024-04-29T03:15:51Z</dcterms:modified>
</cp:coreProperties>
</file>