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Saraj do Abrama: Oto JAHWE zatrzymał* mi rodzenie, przyjdź** więc, proszę, do mojej służącej, może dzięki niej będę miała syna.*** **** I posłuchał Abram głosu Saraj.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25:21&lt;/x&gt;; &lt;x&gt;10 30:2&lt;/x&gt;; &lt;x&gt;30 20:20&lt;/x&gt;; &lt;x&gt;50 28:11&lt;/x&gt;; &lt;x&gt;230 113:9&lt;/x&gt;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przyjdź, proszę, ּ</w:t>
      </w:r>
      <w:r>
        <w:rPr>
          <w:rtl/>
        </w:rPr>
        <w:t>בֹא־נָא</w:t>
      </w:r>
      <w:r>
        <w:rPr>
          <w:rtl w:val="0"/>
        </w:rPr>
        <w:t xml:space="preserve"> : euf.: współżyj, proszę.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dzięki niej będę miała syna, por. &lt;x&gt;50 25:9&lt;/x&gt;; &lt;x&gt;80 4:11&lt;/x&gt;: idiom: (1) może przez nią zostanę zbudowana; (2) może dzięki niej zbuduję sobie rodzinę.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25:9&lt;/x&gt;; &lt;x&gt;80 4:11&lt;/x&gt;; &lt;x&gt;550 4:21-31&lt;/x&gt;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2024-04-29T03:59:16Z</dcterms:modified>
</cp:coreProperties>
</file>