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Saraj, żona Abrama, Hagar, Egipcjankę, swoją służącą – a (było to) po upływie dziesięciu lat zamieszkiwania Abrama w ziemi kananejskiej – i dała ją Abramowi, swojemu mężowi,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2024-04-29T04:39:21Z</dcterms:modified>
</cp:coreProperties>
</file>