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znalazł ją Anioł JAHWE,* ** przy pewnym*** źródle wód na pustyni, przy źródle na drodze do Szur.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 pewnym źródle leżącym obok drogi do Szur, znalazł ją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znalazł ją u źródła wód na pustyni, u źródła przy drodze do 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ją Anioł Pański u źródła wód na puszczy, nad źródłem, przy drodze 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ją nalazł Anjoł Pański u źrzódła wody w pustyni, które jest na drodze Sur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znalazł Hagar na pustyni u źródła przy drodze wiodącej do Szur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ją anioł Pański przy źródle wód na pustyni, przy źródle na drodze do 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znalazł ją przy źródle na pustyni, przy źródle na drodze do 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znalazł ją w pobliżu źródła na pustyni, przy drodze wiodącej do 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Hagar, niewolnico Saraj, skąd przybyłaś i dokąd idziesz? Ona odpowiedziała: - Uciekłam od swojej pani,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ją anioł Boga nad źródłem wody na pustyni, źródłem na drodze do Szur.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же її ангел Господа Бога при джерелі води в пустині при джерелі на дорозі Сур.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ją anioł WIEKUISTEGO u źródła wód na pustyni, u źródła przy drodze do 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 źródle wód na pustkowiu, przy źródle na drodze do Szur, znalazł ją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 יְהוָה</w:t>
      </w:r>
      <w:r>
        <w:rPr>
          <w:rtl w:val="0"/>
        </w:rPr>
        <w:t xml:space="preserve"> (mal’ach JHWH), ἄγγελος κυρίου, uważany jest za Syna Bożego przed wcieleniem, &lt;x&gt;10 16:7&lt;/x&gt;L.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6:11-23&lt;/x&gt;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pewne źródło : &lt;x&gt;10 16:7&lt;/x&gt;L.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2024-04-29T02:29:33Z</dcterms:modified>
</cp:coreProperties>
</file>