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1"/>
        <w:gridCol w:w="5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jej Anioł JAHWE: Wróć do swojej pani i upokórz się pod jej rękami!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 do swej pani — rozkazał Anioł — i bądź jej posłuszna!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powiedział jej: Wróć do swojej pani i poddaj się pod jej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 Anioł Pański: Wróć się do pani swej, a ukorz się pod ręce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Anjoł PANSKI: Wróć się do paniej swej a ukórz się pod ręką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Pański rzekł do niej: Wróć do twej pani i pokornie poddaj się pod jej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do niej anioł Pański: Wróć do swej pani i oddaj się pod jej władzę!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anioł Pana nakazał jej: Wróć do swojej pani i ukorz się przed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rzekł jej: „Wróć do swojej pani i poddaj się pod jej władzę”.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anioł Jahwe dodał jeszcze: - Bardzo pomnożę twoje potomstwo, tak że nie będzie można go policzyć.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jej anioł Boga: Wróć do swojej pani i poddaj się pod jej władzę.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їй господний ангел: Повернися до своєї господині і впокорися під її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WIEKUISTEGO powiedział do niej: Wróć do swojej pani i ukorz się pod jej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niej anioł JAHWE: ”Wróć do swej pani i ukorz się pod jej ręką”.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2024-04-28T23:36:22Z</dcterms:modified>
</cp:coreProperties>
</file>