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ludzi, którzy byli u drzwi domu, od najmniejszego do największego, porazili nagłą ślepotą tak, że trudzili się, aby znaleźć wyjście.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2024-05-04T12:25:26Z</dcterms:modified>
</cp:coreProperties>
</file>