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całkowicie ukończone ― niebiosa i ― ziemia i cała ― aranżacja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ukończone zostały niebiosa i ziemia, i cały ich zastęp.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zostało ukończone niebo wraz z całym swym niebieskim zastępem oraz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ukończone zostały niebiosa i ziemia oraz wszystkie ich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Dokończone tedy są niebiosa i ziemia, i wszystko wojsko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Dokończone są tedy niebiosa i ziemia i wszystko ochędóstwo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zostały ukończone niebo i ziemia oraz wszystkie zastępy jej [stworzeń].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zostały ukończone niebo i ziemia oraz cały ich zastęp.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zostało zakończone dzieło stworzenia nieba i ziemi,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wszystkiego, co się na nich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dopełnił stworzenia nieba i ziemi wraz z tym, co na nich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zostały ukończone niebo i ziemia, i wszystkie zastępy ich [stworzeń].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ukończone niebo i ziemia i wszystkie ich możliwości.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довершені були небо і земля і все їх упорядкування.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spełnione niebiosa, ziemia oraz cały ich zastęp.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zostały ukończone niebiosa i ziemia oraz cały ich zastęp.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2024-04-28T22:32:37Z</dcterms:modified>
</cp:coreProperties>
</file>