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24"/>
        <w:gridCol w:w="40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rzeka ― trzecia Tygrys, ta ― przepływa naprzeciw Asyrii. ― Zaś rzeka ― czwarta to Eufrat.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nazwa trzeciej rzeki: Tygrys.* Ona płynie na wschód od Asyrii. A czwarta rzeka to Eufrat.**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Tygrys, </w:t>
      </w:r>
      <w:r>
        <w:rPr>
          <w:rtl/>
        </w:rPr>
        <w:t>חִּדֶקֶל</w:t>
      </w:r>
      <w:r>
        <w:rPr>
          <w:rtl w:val="0"/>
        </w:rPr>
        <w:t xml:space="preserve"> (chiddeqel), hl 2, &lt;x&gt;340 10:4&lt;/x&gt;.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Eufrat, </w:t>
      </w:r>
      <w:r>
        <w:rPr>
          <w:rtl/>
        </w:rPr>
        <w:t>פְרָת</w:t>
      </w:r>
      <w:r>
        <w:rPr>
          <w:rtl w:val="0"/>
        </w:rPr>
        <w:t xml:space="preserve"> (ferat), lub: Perat; &lt;x&gt;10 2:14&lt;/x&gt;L.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2024-04-29T04:47:24Z</dcterms:modified>
</cp:coreProperties>
</file>