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Adam: Ta teraz kość z ― kości mej i ciałem z ― ciała mego. Tę nazwał kobietą, że z ― męża jej wzięto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człowiek: Ta dopiero jest kością z moich kości i ciałem z mego ciała. Ta będzie nazwana mężatką, ponieważ z męża* ta została wzięta.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mąż – mężatka, </w:t>
      </w:r>
      <w:r>
        <w:rPr>
          <w:rtl/>
        </w:rPr>
        <w:t>אִיׁש – אִּׁשָה (יִּקָרֵא לֻקֳחָה־ּזֹאת לְזֹאת מֵאִיׁש ּכִי אִּׁשָה): (1</w:t>
      </w:r>
      <w:r>
        <w:rPr>
          <w:rtl w:val="0"/>
        </w:rPr>
        <w:t>) w pol. oddawałaby to gra słów w rodzaju: człowiek – „człowieczka” lub starsze: mąż – mężyna; (2) kontekst wskazuje jednak na to, że to hbr. wyrażenie znaczy mąż – żona, bo też kobieta i mężczyzna zostali stworzeni do życia ze sobą, a zatem mąż – mężatka jest w tym kontekście uzasadnione, w hbr. kobieta ozn. również żonę.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2024-04-28T20:36:30Z</dcterms:modified>
</cp:coreProperties>
</file>