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wziął* owce i bydło, niewolników i niewolnice,** i dał Abrahamowi. Zwrócił mu też jego żonę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owce i bydło, niewolników i niewolnice i przekazał je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 oraz służących i służące i dał Abrahamowi, i zwrócił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nabrawszy Abimelech owiec, i wołów, i sług, i służebnic, 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Abimelech owiec i wołów, i sług, i służebnic, i 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dał Abrahamowi drobne i większe bydło, niewolników i niewolnice i zwrócił mu żonę jego,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wziął owce i bydło, niewolników i niewolnice,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woły, niewolników i służące, i dał Abrahamowi. Zwrócił mu także Sarę, jego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dał więc Abrahamowi owce i bydło oraz sługi i służące i odesłał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wybrał owce i woły, sługi i służebnice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wziął owce, bydło, sługi i służące - i dał Awrahamowi, i zwrócił mu jego żonę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Авімелех тисячу дідрахм, овець, і телят, і рабів, і рабинь, і дав Авраамові, і віддав йому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wziął trzody, rogaciznę, sługi i służebnice oraz dał je Abrahamowi; zwrócił mu także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wziął owce i bydło, i służących oraz służące i dał Abrahamowi, a także zwrócił mu Sarę, jego żonę.”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tysiąc srebrnych szekli; wg G: tysiąc dwudrachm, χίλια δίδραχμα.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עֲבָדִיםּוׁשְפָחֹת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2024-04-29T01:51:46Z</dcterms:modified>
</cp:coreProperties>
</file>