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5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JHWH* bowiem całkowicie zamknął** każde łono w domu Abimeleka – z powodu Sary, żony Abrahama.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Bóg.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2024-04-29T05:19:21Z</dcterms:modified>
</cp:coreProperties>
</file>