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6"/>
        <w:gridCol w:w="59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 Abimelek wcześnie rano, zwołał wszystkich swoich służących, powtórzył przed nimi wszystkie te słowa,* a ci mężczyźni** przestraszyli się bardzo.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Abimelek wstał wcześnie rano, przywołał do siebie swych służących i w ich obecności opowiedział o wszystkim, co zaszło. Słuchających ogarnął lęk!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Abimelek wstał zatem wcześnie rano, zwołał wszystkie swoje sługi i do ich uszu opowiedział wszystko. Gdy ci mężczyźni to usłyszeli, bardzo się przestraszyli.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Abimelech wstawszy rano, zwołał wszystkich sług swoich, i opowiedział im to wszystko; co usłyszawszy, polękali się mężowie oni bardzo.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wnetże wstawszy w nocy Abimelech zezwał wszytkie sługi swoje i powiedział te wszytkie rzeczy w uszy ich, i polękali się wszyscy mężowie barzo.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rano Abimelek zwołał wszystkich swoich domowników i opowiedział im to wszystko, oni zaś bardzo się przerazili.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Abimelech wstawszy wcześnie rano zwołał wszystkich dworzan swoich i opowiedział im to wszystko; a mężowie ci przestraszyli się bardzo.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Abimelek wstał więc wczesnym rankiem, przywołał całą swoją służbę i opowiedział im o tym wszystkim, a oni się bardzo przestraszyli.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Abimelek wstał o świcie, zwołał wszystkie swoje sługi i opowiedział im o tym wszystkim. A oni bardzo się przestraszyli.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rankiem Abimelek wstał, zwołał wszystkie swoje sługi i opowiedział im o tym wszystkim. Oni zaś bardzo się przelękli.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Wstał Awimelech rano, zwołał wszystkie swoje sługi i powiedział im sam wszystkie te rzeczy. I ludzie byli bardzo przerażeni.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встав вранці Авімелех і прикликав всіх своїх слуг, і сказав всі ці слова до їхніх ух, усі ж мужі дуже злякалися.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Abimelech wstał rano, zwołał wszystkie swoje sługi i w ich uszy opowiedział wszystkie te rzeczy; a ci ludzie bardzo się wystraszyli.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Abimelech wstał wczesnym rankiem i pozwoływał wszystkich swych sług, i mówił o tym wszystkim do ich uszu. I mężowie ci bardzo się zlękli.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oznajmił im do ich uszu wszystkie te słowa.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PS G: wszyscy mężczyźni.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2024-04-28T23:11:23Z</dcterms:modified>
</cp:coreProperties>
</file>