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3"/>
        <w:gridCol w:w="1727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na pustyni Paran; a jego matka wzięła dla niego żonę z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2024-04-28T00:33:19Z</dcterms:modified>
</cp:coreProperties>
</file>