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Przysięgnij mi więc teraz na Boga, że nie zdradzisz mnie ani mego potomka, ani mego rodu; łaskę, jaką wyświadczyłem tobie, wyświadczysz i mnie oraz ziemi, w której gościsz.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Przysięgnij mi więc teraz na Boga, że nie zdradzisz mnie ani mojego potomka, ani mojego rodu; a ponadto łaskę, jaką wyświadczyłem tobie, wyświadczysz mnie w tej ziemi, w której jesteś gościem.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przysięgnij mi tu na Boga, że nie postąpisz zdradliwie wobec mnie ani mego syna, ani mego wnuka.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miłosierdzia, które ci okazałem, postąpisz ze mną i z ziemią, w której jesteś przybyszem.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teraz, przysiąż mi przez Boga, że mię w niczem podchodzić nie będziesz, ani syna mego, ani wnuka mego; ale według miłosierdzia, którem uczynił z tobą, uczynisz ze mną, i z ziemią, w którejś był przychodniem.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przysięż przez Boga, że mi nie będziesz szkodził ani potomnym moim, ani pokoleniu memu, ale według miłosierdzia, którem ci uczynił, uczynisz mnie i ziemi, w którejeś przebywał przychodniem.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mi więc teraz tu na tym miejscu przysięgę na Boga, że ani wobec mnie, ani wobec mego potomstwa bliższego i dalszego nie dopuścisz się zdrady; że jak ja obszedłem się z tobą łaskawie, tak też i ty będziesz postępował względem mnie i tej ziemi, na której jesteś gościem.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Przysięgnij mi więc tu teraz na Boga, że nie zdradzisz ani mnie, ani potomka mego, ani rodu mego; takie dobrodziejstwo, jakie ja wyświadczyłem tobie, wyświadczysz mnie i ziemi, w której jesteś gościem.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przysięgnij mi tutaj na Boga, że nie oszukasz mnie i mego potomka ani mego rodu. Jak ja okazałem ci życzliwość, tak samo ty okażesz ją mnie i tej ziemi, w której jesteś gościem.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przysięgnij mi tu na Boga, że ani wobec mnie, ani wobec całego mojego potomstwa nie postąpisz zdradliwie. Tak jak ja darzyłem cię życzliwością, tak i ty będziesz darzył życzliwością mnie i kraj, w którym jesteś gościem”.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przysięgnij mi więc tutaj na Boga, że nie postąpisz zdradliwie wobec mnie ani wobec całego mojego potomstwa. Podobnie jak ja okazałem tobie życzliwość, tak i ty okaż swoją mnie i krajowi, w którym gościsz.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przysięgnij mi tutaj na Boga, że nie oszukasz mnie ani mojego syna, ani mojego wnuka; z taką dobrocią, jak ja postąpiłem wobec ciebie, ty postąpisz wobec mnie i wobec ziemi, w której przemieszkujesz.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кленися мені Богом не вчинити зла мені, ані моєму насінню, ані моєму імени, але за справедливістю, яку вчинив я з тобою, вчиниш зі мною і землі, на якій ти в ній поселився.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przysięgnij mi tutaj na Boga, że nie sprzeniewierzysz się ani mnie, ani mojemu synowi, ani mojemu wnukowi. Według łaski, którą ci wyświadczyłem wyświadczysz także mnie oraz ziemi, w której gościłeś.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przysięgnij mi tu na Boga, że się nie sprzeniewierzysz mnie ani mojemu potomstwu, ani moim dalszym pokoleniom; że stosownie do lojalnej miłości, z jaką obchodziłem się z tobą, ty będziesz obchodził się ze mną i z ziemią, w której przebywasz jako przybysz”.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2024-04-27T19:26:38Z</dcterms:modified>
</cp:coreProperties>
</file>