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oświadczył: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Abraham: Ja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Ja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„Przysięgam!”.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Złożę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powiedział: Przysięgam!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Авраам: Я кленуся.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powiedział: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więc rzekł: ”Przysięgnę”.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2024-04-27T14:04:48Z</dcterms:modified>
</cp:coreProperties>
</file>