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wydzielił ze stada siedem jagniąt, samiczek.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wydzielił z 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stada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wydzielił nadto z 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odłączył siedem jagniąt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odłączył też od 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postawił oddzielnie siedem owiec z 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Авраам сім ягниць овечих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postawił oddzielnie od 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postawił osobno siedem owieczek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2024-04-28T05:12:57Z</dcterms:modified>
</cp:coreProperties>
</file>