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2"/>
        <w:gridCol w:w="198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Abraham osobno siedem jagnięcych samiczek ze stada.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2024-04-27T15:27:18Z</dcterms:modified>
</cp:coreProperties>
</file>