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Abimelek do Abrahama: Na co te siedem jagnięcych samiczek, które ustawiłeś osobno?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2024-04-27T17:27:37Z</dcterms:modified>
</cp:coreProperties>
</file>