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2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to miejsce Beer-Szeba, ponieważ tam obaj złożyli przysięgę.*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2024-04-28T00:22:47Z</dcterms:modified>
</cp:coreProperties>
</file>