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7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obrzezał Abraham Izaaka, gdy ten miał osiem dni – tak, jak przykazał mu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17:12&lt;/x&gt;; &lt;x&gt;510 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2024-04-28T06:20:16Z</dcterms:modified>
</cp:coreProperties>
</file>