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Kto by powiedział Abrahamowi: Sara będzie karmić piersią synów?! A tymczasem, kiedy się zestarzał, urodziłam mu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Kto by powiedział Abrahamowi, że Sara będzie karmiła piersią dzieci? Gdyż urodziłam mu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Któżby to był rzekł Abrahamowi, że Sara będzie karmiła piersiami syny? gdyżem urodziła syna w 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rzekła: Kto by wierzył, że Abraham usłyszeć miał, iż Sara piersiami karmi syna, którego mu już staremu urodziła?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dodawała: Któż by się ośmielił rzec Abrahamowi: Sara będzie karmiła dzieci piersią, a jednak urodziłam syna mimo podeszłego wieku mego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 by był kiedykolwiek przepowiedział Abrahamowi, że Sara będzie karmić piersią dzieci, gdyż w starości jego urodziłam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Któż mógłby powiedzieć Abrahamowi, że Sara będzie karmić piersią dzieci? Choć jest stary, urodziłam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jeszcze: „Kto by się ośmielił rzec Abrahamowi, że Sara będzie karmiła piersią dzieci? A jednak urodziłam syna mimo starości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Któż by to mógł powiedzieć Abrahamowi, że Sara będzie karmiła swą piersią? A jednak urodziłam syna w jego starości!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Kto powiedział Awrahamowi, że Sara będzie karmić dzieci? Bo urodziłam mu syna w jego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Хто звістить Авраамові, що Сарра грудьми годує дитину. Бо я породила сина в моїй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Kto by przepowiedział Abrahamowi: Sara będzie karmić dzieci; a jednak urodziłam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”Któż by powiedział do Abrahama: ʼSara z całą pewnością będzie karmiła dzieci piersiąʼ, podczas gdy ja w jego starości urodziłam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2024-04-28T04:44:52Z</dcterms:modified>
</cp:coreProperties>
</file>