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9"/>
        <w:gridCol w:w="3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wyciągnął Abraham ― rękę jego dobywając ― noża,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 ―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Abraham swoją rękę i wziął nóż, aby zabić swego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2024-04-29T20:26:48Z</dcterms:modified>
</cp:coreProperties>
</file>