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8"/>
        <w:gridCol w:w="4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do niego zwiastun JAHWE z ― nieba i powiedział mu: Abrahamie, Abrahamie! ― Zaś odpowiedział: Otom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JHWH* zawołał do niego z niebios i powiedział: Abrahamie! Abrahamie! I odpowiedział: Oto jestem!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2024-04-29T18:27:03Z</dcterms:modified>
</cp:coreProperties>
</file>