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4"/>
        <w:gridCol w:w="4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zaś Abrahama do ― chłopców jego, i powstawszy szli razem do ― studni ― przysięgi. I zamieszkał Abraham przy ― studni ―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wrócił Abraham do swoich chłopców, powstali i udali się razem do Beer-Szeby. I mieszkał Abraham w Beer-Szebie.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2024-04-29T18:38:48Z</dcterms:modified>
</cp:coreProperties>
</file>