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― wypowiedziach tych i przyniesiono wiadomość ― Abrahamowi mówiąc: Oto urodziła Milka i jemu synów, Nachorowi ― bratu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doniesiono Abrahamowi, mówiąc: Oto Milka, również ona urodziła synów Nachorowi, twojemu bratu: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2024-04-29T21:43:13Z</dcterms:modified>
</cp:coreProperties>
</file>