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7"/>
        <w:gridCol w:w="3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Oksa pierworodnego i ― Bauksa brata jego i ― Kamuela ojca Syryjczyków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Usa, jego pierworodnego, i Buza,* jego brata, i Kemuela, ojca Arama,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Buz : zob. &lt;x&gt;220 32:2&lt;/x&gt;. Z miejscowości o tej nazwie pochodził Elihu. Może jednak oznaczać różne lokalizacje: (1) kraj o nazwie Bazu, pustynny, pełen węży i skorpionów, podbity przez Asarhaddona w 676 r. p. Chr.; (2) miejsce w Arabii lub Persji; (3) miejsce wspomniane w listach z Mari (EM 2:4), &lt;x&gt;10 22:21&lt;/x&gt;L.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2024-04-29T23:12:57Z</dcterms:modified>
</cp:coreProperties>
</file>