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07"/>
        <w:gridCol w:w="3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Chasada i ― Azaua i ― Faldasa i ― Jedlafa i ― Bathuela.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Keseda, i Chazo, i Pildasza, i Jidlafa, i Betuela.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nimi Milka urodziła też Keseda, Chazo, Pildasza, Jidlafa i Betuela,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Keseda, Chazo, Pildasza, Jidlafa i Betuela.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Kaseda, i Kasana, i Feldasa, i Jedlafa, i Batuela.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Kased, i Azaw, Feldas też i Jedlaf,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Keseda, Chazo, Pildasza, Jidlafa oraz Betuela.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Keseda, i Chaso, i Pildasza, i Jidlafa, i Betuela.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Keseda, Chazo, Pildasza, Jidlafa i Betuela.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Keseda, Chazo, Pildasza, Jedlafa i Betuela.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Keseda, Chazę, Pildasza, Jidlafa i Batuela.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Keseda, Chazo, Pildasza, Jidlafa i Betuela.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Хасада і Азава і Фалдаса і Єдлафа і Ватуїла;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Keseda, Chazoa, Pildosza, Idlafa i Betuela.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Keseda, i Chazę, i Pildasza, i Jidlafa, i Betuela”.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2024-04-29T18:28:10Z</dcterms:modified>
</cp:coreProperties>
</file>