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swojego osła, wziął ze sobą dwóch służących i syna Izaaka, przygotował drewno do ofiary całopalnej i wyruszył w drogę do miejsca, które wskazał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swego osła i wziął ze sobą dwóch służących i swego syna Izaaka, narąbał drew na ofiarę całopalną, wstał i poszedł na miejsce, o którym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 bardzo rano, osiodłał osła swego, i wziął dwóch sług swoich z sobą, i Izaaka syna swego, a narąbawszy drew na ofiarę paloną, wstał i szedł na miejsce, o którem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tedy wstawszy w nocy osiodłał osła swego. Wziąwszy z sobą dwu młodzieńców i Izaaka, syna swego, a narąbawszy drew do całopalenia szedł na miejsce, na które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Abraham osiodłał swego osła, zabrał z sobą dwóch swych ludzi i syna Izaaka, narąbał drzewa do spalenia ofiary i ruszył w drogę do miejscowości, o której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wczesnym rankiem, osiodłał osła swego i wziął z sobą dwóch ze sług swoich i syna swego Izaaka, a narąbawszy drew na całopalenie, wstał i poszedł na miejsce, o którym mu powiedział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osła, wziął ze sobą dwóch służących oraz Izaaka, swojego syna, narąbał drewna na ofiarę całopalną i udał się na miejsce, które Bóg mu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Abraham wstał wcześnie, osiodłał swojego osła, wziął ze sobą dwóch służących i swojego syna Izaaka. Narąbał drewna do spalenia ofiary, a następnie poszedł w kierunku miejsca, o którym mówił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rankiem i osiodłał osła. Potem wziął dwóch służebnych i swego syna Izaaka, a narąbawszy drew na całopalenie wyruszył ku miejscowości, którą Bóg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osiodłał osła, wziął ze sobą dwóch młodzieńców i swojego syna Jicchaka. Narąbał drewien na [oddanie] wstępujące, wstał i poszedł do miejsca, o którym Bóg 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вранці, Авраам засідлав свого осла. Взяв же з собою двох рабів і свого сина Ісаака, і наколовши дров на всепалення, вставши, пішов і третього дня прийшов до місця, яке йому вказав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osiodłał swojego osła, zabrał ze sobą dwoje sług i swojego syna Ic'haka, narąbał drzewa do całopalenia, podniósł się oraz poszedł na miejsce,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wstał wcześnie rano i osiodłał swego osła, i zabrał ze sobą dwóch swoich sług oraz swego syna, Izaaka; narąbał też drewna na całopalenie. Potem wstał i udał się w podróż do miejsca, które mu wskazał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2024-04-29T17:55:34Z</dcterms:modified>
</cp:coreProperties>
</file>