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7"/>
        <w:gridCol w:w="4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Abraham ― chłopcom jego: Usiądźcie wy z ― oślicą, ja zaś i ― chłopiec pójdziemy aż tam, a pokłoniwszy się, wrócimy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Abraham do swoich chłopców:* Zostańcie tutaj z osłem, a ja i chłopiec pójdziemy tam, a gdy pokłonimy się (Bogu), wrócimy do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tu z osłem — polecił służącym. — Ja i chłopiec udamy się tam, a po złożeniu ofiary wrócimy tutaj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Abraham powiedział do swoich służących: Zostańcie tu z osłem, a ja i chłopiec pójdziemy tam, oddamy cześć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wrócimy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Abraham do sług swoich: Zostańcie wy tu z osłem, a ja z dziecięciem pójdziemy aż do onąd, a odprawiwszy modlitwy, wrócimy się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sług swoich: Poczekajcie tu z osłem, a ja z dziecięciem aż do onąd pospieszywszy, skoro uczynimy pokłon, wrócimy się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rzekł do swych sług: Zostańcie tu z osłem, ja zaś i chłopiec pójdziemy tam, aby oddać pokłon Bogu, a potem wrócimy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Abraham do sług swoich: Zostańcie tutaj z osłem, a ja i chłopiec pójdziemy tam, a gdy się pomodlimy, wrócimy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Abraham zwrócił się do swoich sług: Zostańcie tutaj z osłem, a ja i chłopiec pójdziemy tam, oddamy pokłon i powrócimy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swoich sług: „Zostańcie tu z osłem, a ja i chłopiec pójdziemy tam, oddamy pokłon i wrócimy do was”.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służebnych: - Poczekajcie tutaj z osłem; ja pójdę tam z chłopcem, pokłonimy się [Bogu] i powrócimy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Awraham do swoich młodzieńców: Zostańcie tu sami z osłem, a ja i chłopiec pójdziemy - o tam. Złożymy pokłon i wrócimy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Авраам своїм рабам: Сидіть тут з ослом, я ж і дитина підемо аж туди, і поклонившись, повернемось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Abraham powiedział do swoich sług: Wy tu zostańcie przy ośle, a ja i chłopiec pójdziemy do tego miejsca, pokłonimy się oraz do was wrócimy.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Abraham do swych sług: ”Pozostańcie tu z osłem, ja zaś i chłopiec chcemy tam pójść i oddać cześć, i do was wrócić”.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służących.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2024-04-29T17:36:55Z</dcterms:modified>
</cp:coreProperties>
</file>