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wzięła Rebeka szaty Ezawa, swego starszego syna, najpiękniejsze, jakie miała w domu, i ubrała w nie Jakuba, swego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Rebeka wyszukała w swym domu szaty starszego syna Ezawa, najpiękniejsze jakie miała, i ubrała w nie syna młodszego —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Rebeka wzięła szaty swego starszego syna Ezawa, najcenniejsze,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siebie w domu, i ubrała w nie swego młodszego syna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Rebeka szaty Ezawa, syna swego starszego, najkosztowniejsze, które miała u siebie w domu, oblokła w nie Jakóba, syna swego młodszego.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szaty Ezawowe barzo dobre, które u siebie miała doma, oblokła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szaty Ezawa, swego starszego syna, najlepsze, jakie miała u siebie, ubrała w nie Jakuba, swojego młodszego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wzięła Rebeka szaty Ezawa, starszego syna swego, najpiękniejsze, jakie miała u siebie w domu, i ubrała w nie Jakuba, młodszego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odzież Ezawa, swojego starszego syna, najlepszą jaką miała w domu, i ubrała Jakuba, swego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ubrania starszego syna Ezawa, najcenniejsze, jakie miała w domu, i ubrała w nie swojego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wybrała najlepsze szaty starszego syna, Ezawa, które miała w domu, i ubrała w nie młodszego syna,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wzięła Riwka najlepsze ubrania Esawa, swojego starszego syna, które były u niej w domu, i ubrała Jaakowa, swojego młodszego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Ревекка, взявши гарну одіж свого старшого сина Ісава, яка була в неї в хаті, зодягнула свого молодшого сина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Ribka wzięła też lepsze szaty Esawa, swojego starszego syna, które były u niej w domu i odziała nimi Jakóba, swojego młodszego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Rebeka wzięła szaty Ezawa, swego starszego syna, najładniejsze z tych, które miała w domu, i ubrała w nie Jakuba, swego młodszego syna!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2024-05-20T15:13:11Z</dcterms:modified>
</cp:coreProperties>
</file>