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włożyła mu do rąk przygotowaną potrawę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smaczną potrawę, którą przygotowała, w ręce swego syna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chleb i potrawy smaczne, które nagotowała, w ręce Jakóba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dała potrawę, i chleb, którego była napiekła, oddała.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dała Jakubowi ową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ręce Jakuba, syna swego, smaczną potrawę i 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Dała też swemu synowi, Jakubowi, smaczną potrawę i 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dała Jakubowi smaczną potrawę, którą przygotowała,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podała do rąk swego syna Jakuba ową smaczną potrawę oraz chleb, który przyrządziła.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Przysmaki, które przyrządziła, i chleb dała do rąk swojemu synowi Jaakowowi.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дала їжу і хліб, які приготовила, в руки сину свому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swojego syna Jakóba złożyła też przysmaki oraz chleb, który przygotowała.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Jakubowi, swemu synowi, dała do ręki smaczną potrawę oraz 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2024-05-20T15:59:36Z</dcterms:modified>
</cp:coreProperties>
</file>