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1"/>
        <w:gridCol w:w="1761"/>
        <w:gridCol w:w="58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dała w rękę Jakuba, swego syna, przysmak i chleb, który przygotowała.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2024-05-20T17:31:42Z</dcterms:modified>
</cp:coreProperties>
</file>