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Oto zestarzałem się, 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widzisz, jestem stary, 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Izaak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Oto zestarzałem się już i nie znam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Izaak: Otom się już zestarzał, a nie wiem dnia śmierci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ociec: Widzisz (rzekł), żem się zstarzał, a nie wiem dnia śmierci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ten odezwał się: Jestem, Izaak rzekł: Oto zestarzałem się i 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się zestarzałem i nie znam dnia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powiedział: Zestarzałem się i 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mówił dalej: „Zestarzałem się i moja śmierć jest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- Otom się już postarzał i nie wiem, kiedy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Oto zestarzałem się, nie znam dnia mojej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Ось я постарівся і не знаю дня мого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Oto się zestarzałem i 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przemówił: ”Oto już się zestarzałem. Nie znam dnia swojej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2024-05-20T17:13:27Z</dcterms:modified>
</cp:coreProperties>
</file>