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Izaak do Jakuba: Zbliż się, proszę, abym cię poczuł, mój synu, czy to ty jesteś moim synem Ezawem,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 się — zarządził Izaak — niech cię dotknę, mój synu, i sprawdzę, czy to ty jesteś moim synem Ezawem.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powiedział do Jakuba: Zbliż się, proszę, abym cię dotknął, mój synu, czy ty jesteś moim synem Ezawem,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Izaak rzekł do Jakóba: Przystąp sam, abym cię pomacał, synu mój, jeźliś ty jest syn mój Ezaw,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Izaak: Przystąp sam, żebym się ciebie dotknął, synu mój, a doznał, jeśliś ty jest syn mój Ezaw,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rzekł do Jakuba: Zbliż się, abym dotknąwszy ciebie, mógł się upewnić, czy to mój syn, Ezaw,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Izaak do Jakuba: Zbliż się, proszę, abym się ciebie dotknął, synu mój, czy to ty jesteś moim synem Ezawem,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powiedział do Jakuba: Zbliż się, proszę, abym mógł cię dotknąć, mój synu, i przekonać się, czy to ty jesteś Ezaw, mój syn,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powiedział do Jakuba: „Zbliż się, mój synu, abym cię dotknął i sprawdził, czy ty jesteś moim synem Ezawem, czy 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Izaak rzekł do Jakuba: - Zbliż się, synu mój! Chcę ciebie dotknąć, czy ty jesteś moim synem Ezawem,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Jicchak do Jaakowa: Zbliż się, proszę, a dotknę cię, mój synu, czy ty jesteś moim synem Esawem, 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Ісаак Якову: Приближися до мене сину і тебе обмацяю, чи ти є мій син Ісав чи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Ic'hak powiedział do Jakóba: Podejdź, a cię pomacam, mój synu; czy to jesteś ty, mój syn Esaw,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rzekł do Jakuba: ”Podejdź, proszę, żebym mógł cię pomacać, synu mój, by poznać, czy naprawdę jesteś moim synem Ezawem, czy 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2024-05-20T15:29:35Z</dcterms:modified>
</cp:coreProperties>
</file>