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zapytał: To ty jesteś moim synem Ezawem? A on odpowiedział: (Tak, to)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2024-05-20T17:12:37Z</dcterms:modified>
</cp:coreProperties>
</file>