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kłaniają narody. Bądź panem swoich braci i niech ci się kłaniają synowie twojej matki. Niech będzie przeklęty ten, kto cię przeklina, a błogosławiony ten, kto cię błogosławi.*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&lt;x&gt;650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2024-05-20T15:59:16Z</dcterms:modified>
</cp:coreProperties>
</file>