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 do swego ojca: Czy tylko jedno błogosławieństwo masz, mój ojcze? Pobłogosław także mnie, mój ojcze!* I wzniósł Ezaw swój głos, i zapłakał.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masz tylko jedno błogosławieństwo, mój ojcze? — nie ustawał Ezaw. — Mnie też pobłogosław, mój ojcze! I po chwili Ezaw wybuchł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Ezaw powiedział do swego ojca: Czy masz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 błogosławieństwo, mój ojcze? Błogosław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mnie, mój ojcze. I Ezaw podniósł głos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Ezaw do ojca swego: Izali tylko jedno błogosławieństwo masz, ojcze mój? Błogosławże i mnie; i jamci syn twój, ojcze mój. I podniósł Ezaw głos swój, a 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Ezaw: Izali, pry, jedno tylko masz błogosławieństwo, ojcze? Mnie też, proszę, abyś błogosławił. A gdy łkaniem wielkim 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Ezaw rzekł do ojca: Czyż miałbyś tylko jedno błogosławieństwo, mój ojcze? Pobłogosław także i mnie, ojcze mój! I Ezaw rozpłakał się w 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rzekł do ojca swego: Czy tylko jedno błogosławieństwo masz, ojcze? Pobłogosław także mnie, ojcze mój! I Ezaw zaczął 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ponownie zapytał ojca: Czy masz tylko jedno błogosławieństwo, mój ojcze? Pobłogosław i mnie, mój ojcze! I głośno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zapytał swojego ojca: „Mój ojcze, czy masz tylko jedno błogosławieństwo?”. I prosił: „Mój ojcze, pobłogosław i mnie”. Gdy to powiedział, głośno się rozpłakał.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Ezaw rzekł do ojca: - Czy tylko jedno masz błogosławieństwo? Ojcze mój, pobłogosław również i mnie! I rozpłakał się Ezaw w 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Esaw do swojego ojca: Czy masz tylko jedno błogosławieństwo, mój ojcze? Pobłogosław mnie też, mój ojcze! i Esaw głośno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 до свого батька: Чи в тебе є одне благословення, батьку? Поблагослови ж і мене батьку. Як же розжалобився Ісаак, Ісав закричав голосом і заплакав.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Esaw powiedział do swojego ojca: Czyżbyś miał tylko jedno błogosławieństwo, mój ojcze? Pobłogosław i mnie, mój ojcze. I Esaw podniósł swój głos, i 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Ezaw rzekł do swego ojca: ”Czy masz tylko jedno błogosławieństwo, ojcze mój? Pobłogosław mnie, również mnie, mój ojcze!” Wtedy Ezaw podniósł głos i zalał się łzami.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(i) gdy Izaak był przybity, κατανυχθέντος δὲ Ισαακ, por. &lt;x&gt;510 2:37&lt;/x&gt;.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2024-05-20T14:18:33Z</dcterms:modified>
</cp:coreProperties>
</file>