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7"/>
        <w:gridCol w:w="6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 i wstań, uciekaj do Labana, mego brata,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2024-05-20T15:53:39Z</dcterms:modified>
</cp:coreProperties>
</file>