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2"/>
        <w:gridCol w:w="1908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 u niego na jakiś czas,* aż minie wzburzenie twego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jakiś czas, </w:t>
      </w:r>
      <w:r>
        <w:rPr>
          <w:rtl/>
        </w:rPr>
        <w:t>יָמִים אֲחָדִים</w:t>
      </w:r>
      <w:r>
        <w:rPr>
          <w:rtl w:val="0"/>
        </w:rPr>
        <w:t xml:space="preserve"> , lub: przez parę dni (chodzi o ich nieokreśloną liczbę).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2024-05-20T14:28:48Z</dcterms:modified>
</cp:coreProperties>
</file>