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9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Rebeka powiedziała do Jakuba, swego syna: Oto usłyszałam, jak twój ojciec mówi Ezawowi, twemu bratu: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wezwała swego syna Jakuba: Właśnie usłyszałam, jak twój ojciec rozmawia z twoim bratem Ezawem: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Rebeka powiedziała do swego syna Jakuba: Słyszałam, jak twój ojciec mówił do twego brata Ezawa: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Rebeka do Jakóba, syna swego, mówiąc: Otom słyszała, gdy ojciec twój mówił do Ezawa, brata twego,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synowi swemu Jakobowi: Słyszałam ojca twego gadającego z Ezawem, bratem twoim, i mówiącego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swego syna, Jakuba: Słyszałam, jak ojciec rozmawiał z twoim bratem, Ezawem, i dał mu takie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Rebeka rzekła do Jakuba, syna swego, mówiąc: Oto słyszałam ojca twego tak mówiącego do Ezawa, brata twego: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Rebeka powiedziała do swojego syna Jakuba: Słyszałam, jak ojciec mówił do twojego brata Ezawa: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Rebeka powiedziała do swojego syna Jakuba: „Słyszałam, jak twój ojciec rozmawiał z twoim bratem Ezawem: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tak powiedziała do swego syna Jakuba: - Usłyszałam, jak twój ojciec powiedział do twojego brata Ezawa: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Riwka do swojego syna Jaakowa: Słyszałam, jak twój ojciec mówił do twojego brata Esawa: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Сказала ж Ревекка до Якова свого меншого сина: Гляди я почула твого батька, що говорив твому братові Ісавові,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Ribka tak powiedziała do swojego syna Jakóba: Oto słyszałam twojego ojca, gdy rozmawiał z twoim bratem Esawem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zaś powiedziała do Jakuba, swego syna: ”Oto właśnie słyszałam, jak twój ojciec rozmawiał z Ezawem, twoim bratem,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2024-05-20T14:27:38Z</dcterms:modified>
</cp:coreProperties>
</file>