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4"/>
        <w:gridCol w:w="6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Rebeka powiedziała do Jakuba, swego syna: Oto usłyszałam, jak twój ojciec mówi Ezawowi, twemu bratu: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2024-05-20T15:29:13Z</dcterms:modified>
</cp:coreProperties>
</file>