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9"/>
        <w:gridCol w:w="59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Upoluj mi zwierzynę, przyrządź mi jakiś przysmak, abym zjadł i pobłogosławił ci wobec JAHWE przed śmiercią.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Upoluj mi coś — powiedział — przyrządź mi jakiś przysmak, a gdy zjem, pobłogosławię cię wobec JAHWE, zanim umrę.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Przynieś mi zwierzynę i przygotuj mi smaczną potrawę, abym jadł i błogosławił ci przed JAHWE, zanim umrę.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Przynieś mi co z obłowu, a nagotuj mi potrawy smaczne, abym jadł, i błogosławił ci przed obliczem Pańskiem, pierwej, niż umrę.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Przynieś mi z łowu twego a uczyń potrawę, abym jadł i błogosławił ci przed JAHWE pierwej, niźli umrę.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Przynieś dla mnie coś z polowania i przyrządź smaczną potrawę, abym jadł i pobłogosławił cię wobec Pana przed śmiercią.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Przynieś mi zwierzynę i przyrządź mi smaczną potrawę, abym jadł i abym cię pobłogosławił przed obliczem Pana, zanim umrę.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Przynieś mi zwierzynę i przyrządź mi smaczną potrawę. Zjem ją i pobłogosławię cię przed JAHWE, zanim umrę.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«Przynieś mi coś z polowania i przygotuj mi ulubioną potrawę, abym ją zjadł i pobłogosławił cię wobec JAHWE, zanim umrę».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”Przynieś mi dziczyzny i przyrządź mi smaczną potrawę! Pragnę to spożyć i pobłogosławić cię w obliczu Jahwe, zanim umrę”.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'Przynieś mi zdobycz i zrób mi przysmaki do zjedzenia, i pobłogosławię cię wobec Boga przed moją śmiercią'.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Принеси мені дикого звіра і зроби мені страву, щоб, поївши, поблагословив я тебе перед Господом заки я помру.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Przynieś mi zwierzyny i przyrządź mi przysmaki, abym jadł, a przed moją śmiercią pobłogosławię cię przed obliczem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ʼPrzynieś mi zwierzyny i przyrządź mi smaczną potrawę, i niechże sobie pojem, żebym mógł przed śmiercią pobłogosławić cię przed obliczem JAHWEʼ.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2024-05-20T16:33:12Z</dcterms:modified>
</cp:coreProperties>
</file>